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г.п.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Гаджиева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Далгата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Галжиев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3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Гаджиев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отчет о доставке </w:t>
      </w:r>
      <w:r>
        <w:rPr>
          <w:rFonts w:ascii="Times New Roman" w:eastAsia="Times New Roman" w:hAnsi="Times New Roman" w:cs="Times New Roman"/>
          <w:sz w:val="28"/>
          <w:szCs w:val="28"/>
        </w:rPr>
        <w:t>СМС-извещения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получено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Гаджиев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Гаджиева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sz w:val="28"/>
          <w:szCs w:val="28"/>
        </w:rPr>
        <w:t>овнсть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Вабищевич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 предусмотренного ч. 1 ст. 20.25 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Style w:val="cat-UserDefinedgrp-33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2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25.12.2023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Гаджиева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Гаджиева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Далгата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Гаджиевича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71242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Style w:val="cat-UserDefinedgrp-34rplc-4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055246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4rplc-41">
    <w:name w:val="cat-UserDefined grp-34 rplc-4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226B-2FB3-4C3A-86D0-B10EBD6D077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